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Подмазова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Николаевича, </w:t>
      </w:r>
      <w:r>
        <w:rPr>
          <w:rStyle w:val="cat-ExternalSystemDefinedgrp-3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19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электромонтером,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дительское удостоверение: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ч.4 ст. 12.15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84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а/д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транспортного средства, двигающегося в попутном направлении в зоне действия дорожного знака 3.20 «обгон запрещен»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сплошной линии дорожной разметки </w:t>
      </w:r>
      <w:r>
        <w:rPr>
          <w:rFonts w:ascii="Times New Roman" w:eastAsia="Times New Roman" w:hAnsi="Times New Roman" w:cs="Times New Roman"/>
          <w:sz w:val="28"/>
          <w:szCs w:val="28"/>
        </w:rPr>
        <w:t>1.1, с выездом на полосу дороги</w:t>
      </w:r>
      <w:r>
        <w:rPr>
          <w:rFonts w:ascii="Times New Roman" w:eastAsia="Times New Roman" w:hAnsi="Times New Roman" w:cs="Times New Roman"/>
          <w:sz w:val="28"/>
          <w:szCs w:val="28"/>
        </w:rPr>
        <w:t>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1.3, п. 9.1.1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событие правонарушения и вину в совершении административного правонарушения признал в полном объеме.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полностью доказана и подтверждается следующими доказательствами: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</w:t>
      </w:r>
      <w:r>
        <w:rPr>
          <w:rStyle w:val="cat-UserDefinedgrp-3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права и обязанности, предусмотренные 25.1 КоАП </w:t>
      </w:r>
      <w:r>
        <w:rPr>
          <w:rStyle w:val="cat-ExternalSystemDefinedgrp-34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ст. 51 Конституции </w:t>
      </w:r>
      <w:r>
        <w:rPr>
          <w:rStyle w:val="cat-ExternalSystemDefinedgrp-3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разъяснены, что подтверждается его подписью в соответствующей графе протокола, копия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 им получена, протокол подписан. Из протокола следует,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21.01.2024 в 09:43, на 842 км а/д Р-404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ХМАО-Югры, управляя транспортным средством </w:t>
      </w:r>
      <w:r>
        <w:rPr>
          <w:rStyle w:val="cat-CarMakeModelgrp-22rplc-3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транспортного средства, двигающегося в попутном направлении в зоне действия дорожного знака 3.20 «обгон запрещен» и сплошной линии дорожной разметки 1.1,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п.1.3, п. 9.1.1 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места совершения административного правонарушения,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21.01.2024 в 09:43, на 842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ХМАО-Югры, управляя транспортным средством </w:t>
      </w:r>
      <w:r>
        <w:rPr>
          <w:rStyle w:val="cat-CarMakeModelgrp-22rplc-4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4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транспортного средства, двигающегося в попутном направлении в зоне действия дорожного знака 3.20 «обгон запрещен» и сплошной линии дорожной разметки 1.1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>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№1 ОБ ДПС ГИБДД 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21.01.2024 в 09:43, на 842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а/м </w:t>
      </w:r>
      <w:r>
        <w:rPr>
          <w:rStyle w:val="cat-CarMakeModelgrp-22rplc-5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5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обгон транспортного средства, двигающегося в попутном направлении в зоне действия дорожного знака 3.20 «обгон запрещен» и сплошной линии дорожной разметки 1.1,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проверки документов было установлено, что вышеуказанным транспортным средством управлял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видеозаписью фиксации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подтверждается 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при обстоятельствах, указанных в протоколе об административном правонарушении;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разметки на вышеуказанном участке автодороги.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</w:t>
      </w:r>
      <w:r>
        <w:rPr>
          <w:rStyle w:val="cat-ExternalSystemDefinedgrp-34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 года № 20 «О некоторых вопросах, возникающих у судов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</w:t>
      </w:r>
      <w:r>
        <w:rPr>
          <w:rStyle w:val="cat-ExternalSystemDefinedgrp-34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</w:t>
      </w:r>
      <w:r>
        <w:rPr>
          <w:rStyle w:val="cat-ExternalSystemDefinedgrp-34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которые квалифицируются по части 3 данной статьи), подлежат квалификации по части 4 статьи 12.15 КоАП </w:t>
      </w:r>
      <w:r>
        <w:rPr>
          <w:rStyle w:val="cat-ExternalSystemDefinedgrp-34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</w:t>
      </w:r>
      <w:r>
        <w:rPr>
          <w:rStyle w:val="cat-ExternalSystemDefinedgrp-34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Невыполнение требований дорожных знаков 4.3 "Круговое движение", 3.1 "Въезд запрещен"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1.3. Правил дорожного движения (утверждены Постановлением Правительства </w:t>
      </w:r>
      <w:r>
        <w:rPr>
          <w:rStyle w:val="cat-ExternalSystemDefinedgrp-34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>
      <w:pPr>
        <w:spacing w:before="0" w:after="0"/>
        <w:ind w:right="28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Линия горизонтальной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разметки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</w:t>
      </w:r>
      <w:hyperlink r:id="rId4" w:anchor="/document/1305770/entry/10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установлен запрет на ее пересечение.</w:t>
      </w:r>
    </w:p>
    <w:p>
      <w:pPr>
        <w:spacing w:before="0" w:after="0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разъяснений, изложенных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"а" пункта 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 1.2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Правил), которые квалифицируются по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3 данной статьи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подлежат квалификации по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4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Непосредственно такие требования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установлены, в частности, в следующих случаях: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(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 9.1 (1)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требований дорожного знака 3.20, в совокупности с выездом на полосу дороги,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предназначенную для встречного движения, которая разделена разметкой 1.1, образует состав рассматриваемого правонарушения.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доказательствами по делу.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4 ст.12.15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является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Подмазов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назначить наказание в виде административного штрафа.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6"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Подмазова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Николаевича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расчетный счет: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03100643000000018700, Получатель УФК по ХМАО-Югре (УМВД России по ХМАО-Югре) </w:t>
      </w:r>
      <w:r>
        <w:rPr>
          <w:rStyle w:val="cat-OrganizationNamegrp-20rplc-7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8601010390 КПП </w:t>
      </w:r>
      <w:r>
        <w:rPr>
          <w:rFonts w:ascii="Times New Roman" w:eastAsia="Times New Roman" w:hAnsi="Times New Roman" w:cs="Times New Roman"/>
          <w:sz w:val="28"/>
          <w:szCs w:val="28"/>
        </w:rPr>
        <w:t>860101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188 116 01123 01 0001 140 УИН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4862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910001197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уплате административного штрафа лицом, привлеченным к административной ответственности за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</w:t>
      </w:r>
      <w:r>
        <w:rPr>
          <w:rFonts w:ascii="Times New Roman" w:eastAsia="Times New Roman" w:hAnsi="Times New Roman" w:cs="Times New Roman"/>
          <w:sz w:val="28"/>
          <w:szCs w:val="28"/>
        </w:rPr>
        <w:t>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649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OrganizationNamegrp-19rplc-8">
    <w:name w:val="cat-OrganizationName grp-19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CarMakeModelgrp-22rplc-19">
    <w:name w:val="cat-CarMakeModel grp-22 rplc-19"/>
    <w:basedOn w:val="DefaultParagraphFont"/>
  </w:style>
  <w:style w:type="character" w:customStyle="1" w:styleId="cat-CarNumbergrp-23rplc-20">
    <w:name w:val="cat-CarNumber grp-23 rplc-20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ExternalSystemDefinedgrp-34rplc-27">
    <w:name w:val="cat-ExternalSystemDefined grp-34 rplc-27"/>
    <w:basedOn w:val="DefaultParagraphFont"/>
  </w:style>
  <w:style w:type="character" w:customStyle="1" w:styleId="cat-ExternalSystemDefinedgrp-34rplc-28">
    <w:name w:val="cat-ExternalSystemDefined grp-34 rplc-28"/>
    <w:basedOn w:val="DefaultParagraphFont"/>
  </w:style>
  <w:style w:type="character" w:customStyle="1" w:styleId="cat-CarMakeModelgrp-22rplc-35">
    <w:name w:val="cat-CarMakeModel grp-22 rplc-35"/>
    <w:basedOn w:val="DefaultParagraphFont"/>
  </w:style>
  <w:style w:type="character" w:customStyle="1" w:styleId="cat-CarNumbergrp-24rplc-36">
    <w:name w:val="cat-CarNumber grp-24 rplc-36"/>
    <w:basedOn w:val="DefaultParagraphFont"/>
  </w:style>
  <w:style w:type="character" w:customStyle="1" w:styleId="cat-CarMakeModelgrp-22rplc-44">
    <w:name w:val="cat-CarMakeModel grp-22 rplc-44"/>
    <w:basedOn w:val="DefaultParagraphFont"/>
  </w:style>
  <w:style w:type="character" w:customStyle="1" w:styleId="cat-CarNumbergrp-24rplc-45">
    <w:name w:val="cat-CarNumber grp-24 rplc-45"/>
    <w:basedOn w:val="DefaultParagraphFont"/>
  </w:style>
  <w:style w:type="character" w:customStyle="1" w:styleId="cat-CarMakeModelgrp-22rplc-50">
    <w:name w:val="cat-CarMakeModel grp-22 rplc-50"/>
    <w:basedOn w:val="DefaultParagraphFont"/>
  </w:style>
  <w:style w:type="character" w:customStyle="1" w:styleId="cat-CarNumbergrp-24rplc-51">
    <w:name w:val="cat-CarNumber grp-24 rplc-51"/>
    <w:basedOn w:val="DefaultParagraphFont"/>
  </w:style>
  <w:style w:type="character" w:customStyle="1" w:styleId="cat-ExternalSystemDefinedgrp-34rplc-54">
    <w:name w:val="cat-ExternalSystemDefined grp-34 rplc-54"/>
    <w:basedOn w:val="DefaultParagraphFont"/>
  </w:style>
  <w:style w:type="character" w:customStyle="1" w:styleId="cat-ExternalSystemDefinedgrp-34rplc-56">
    <w:name w:val="cat-ExternalSystemDefined grp-34 rplc-56"/>
    <w:basedOn w:val="DefaultParagraphFont"/>
  </w:style>
  <w:style w:type="character" w:customStyle="1" w:styleId="cat-ExternalSystemDefinedgrp-34rplc-57">
    <w:name w:val="cat-ExternalSystemDefined grp-34 rplc-57"/>
    <w:basedOn w:val="DefaultParagraphFont"/>
  </w:style>
  <w:style w:type="character" w:customStyle="1" w:styleId="cat-ExternalSystemDefinedgrp-34rplc-58">
    <w:name w:val="cat-ExternalSystemDefined grp-34 rplc-58"/>
    <w:basedOn w:val="DefaultParagraphFont"/>
  </w:style>
  <w:style w:type="character" w:customStyle="1" w:styleId="cat-ExternalSystemDefinedgrp-34rplc-59">
    <w:name w:val="cat-ExternalSystemDefined grp-34 rplc-59"/>
    <w:basedOn w:val="DefaultParagraphFont"/>
  </w:style>
  <w:style w:type="character" w:customStyle="1" w:styleId="cat-ExternalSystemDefinedgrp-34rplc-60">
    <w:name w:val="cat-ExternalSystemDefined grp-34 rplc-60"/>
    <w:basedOn w:val="DefaultParagraphFont"/>
  </w:style>
  <w:style w:type="character" w:customStyle="1" w:styleId="cat-ExternalSystemDefinedgrp-34rplc-63">
    <w:name w:val="cat-ExternalSystemDefined grp-34 rplc-63"/>
    <w:basedOn w:val="DefaultParagraphFont"/>
  </w:style>
  <w:style w:type="character" w:customStyle="1" w:styleId="cat-OrganizationNamegrp-20rplc-70">
    <w:name w:val="cat-OrganizationName grp-20 rplc-70"/>
    <w:basedOn w:val="DefaultParagraphFont"/>
  </w:style>
  <w:style w:type="character" w:customStyle="1" w:styleId="cat-UserDefinedgrp-38rplc-78">
    <w:name w:val="cat-UserDefined grp-38 rplc-78"/>
    <w:basedOn w:val="DefaultParagraphFont"/>
  </w:style>
  <w:style w:type="character" w:customStyle="1" w:styleId="cat-UserDefinedgrp-39rplc-81">
    <w:name w:val="cat-UserDefined grp-39 rplc-8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28459&amp;dst=377&amp;field=134&amp;date=23.01.2024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login.consultant.ru/link/?req=doc&amp;demo=2&amp;base=LAW&amp;n=327611&amp;dst=100086&amp;field=134&amp;date=23.01.2024" TargetMode="External" /><Relationship Id="rId6" Type="http://schemas.openxmlformats.org/officeDocument/2006/relationships/hyperlink" Target="https://login.consultant.ru/link/?req=doc&amp;demo=2&amp;base=LAW&amp;n=428459&amp;dst=100020&amp;field=134&amp;date=23.01.2024" TargetMode="External" /><Relationship Id="rId7" Type="http://schemas.openxmlformats.org/officeDocument/2006/relationships/hyperlink" Target="https://login.consultant.ru/link/?req=doc&amp;demo=2&amp;base=LAW&amp;n=449656&amp;dst=3867&amp;field=134&amp;date=23.01.2024" TargetMode="External" /><Relationship Id="rId8" Type="http://schemas.openxmlformats.org/officeDocument/2006/relationships/hyperlink" Target="https://login.consultant.ru/link/?req=doc&amp;demo=2&amp;base=LAW&amp;n=449656&amp;dst=2255&amp;field=134&amp;date=23.01.2024" TargetMode="External" /><Relationship Id="rId9" Type="http://schemas.openxmlformats.org/officeDocument/2006/relationships/hyperlink" Target="https://login.consultant.ru/link/?req=doc&amp;demo=2&amp;base=LAW&amp;n=428459&amp;dst=100015&amp;field=134&amp;date=23.01.202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